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uciskać przychodnia, sieroty ani wdowy* ani przelewać krwi niewinnej** na tym miejscu, ani chodzić za obcymi bogami na własne nieszczęście,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krzywdzić cudzoziemców,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sierot ani wdów; jeśli nie będziecie przelewać w tym kraju krwi niewinnej ani czcić obcych bogów na własne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uciskać przybysza, sieroty i wdowy, nie rozlejecie krwi niewinnej w tym miejscu i za innymi bogami nie pójdziecie na swoje nieszczęście;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Przychodnia, sierotki i wdowy nie uciśniecie, i krwi niewinnej nie rozlejecie na tem miejscu, a za bogami cudzymi nie pójdziecie na swe złe: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i sieroty, i wdowy nie spotwarzycie ani krwie niewinnej nie rozlejecie na tym miejscu, a za cudzymi bogami na swe złe nie pójdziecie,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uciskać cudzoziemca, sieroty i wdowy i jeśli krwi niewinnej nie będziecie rozlewać na tym miejscu i jeżeli nie pójdziecie za cudzymi bogami na waszą zgubę,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obcego przybysza, sieroty i wdowy nie będziecie uciskać i krwi niewinnej przelewać na tym miejscu ani też chodzić za cudzymi bogami na własną zgubę,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uciskać cudzoziemca, sieroty i wdowy, nie będziecie rozlewać niewinnej krwi na tym miejscu i nie będziecie chodzić za cudzymi bogami na własne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uciskać przybysza, sieroty i wdowy, i nie będziecie przelewać niewinnej krwi w tym miejscu ani nie pójdziecie za obcymi bogami na własną zgubę,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krzywdzić przechodnia, sieroty ani wdowy (ani przelewać niewinnej krwi na tym miejscu), ani też nie pójdziecie za obcymi bożkami na własne nieszczęście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поселю вас на цьому місці в землі, яку Я дав вашим батькам від віку і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będziecie krzywdzili cudzoziemca, wdowy i sieroty; nie wylewali na tym miejscu niewinnej krwi, oraz, na waszą zgubę, nie chodzili za cudzymi bóstwami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uciskać osiadłego przybysza, chłopca bez ojca ani wdowy i w tym miejscu nie będziecie przelewać niewinnej krwi, i nie będziecie chodzić za innymi bogami na swoje nieszczęście,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16:11&lt;/x&gt;; &lt;x&gt;50 24:19-21&lt;/x&gt;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2:34&lt;/x&gt;; &lt;x&gt;300 26:20-24&lt;/x&gt;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2024-05-20T18:44:54Z</dcterms:modified>
</cp:coreProperties>
</file>