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dlatego płaczę, moje oczy spływają łzami! Daleko mój pocieszyciel, nie ma mnie kto pokrzepić! Zniszczeni moi synowie, ponieważ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płaczę; z oczu, z moich oczu, ciekną wody, gdyż daleko jest ode mnie pocieszyciel, który by pokrzepił moją duszę; moi synowie są wytraceni, bo wróg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płaczę; z oczów moich, z oczów moich, mówię, wody cieką, że jest daleko odemnie pocieszyciel, któryby ochłodził duszę moję, synowie moi wytraceni są, przeto, iż wziął górę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płacząc, a oko moje spuszczając wody, bo się oddalił ode mnie pocieszyciel nawracający duszę moję, zstali się synowie moi straconymi, bo przemógł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Oto dlaczego płaczę, oko me łzy wylewa; Pocieszyciel daleko ode mnie, Ten, co by mi życie przywrócił; straceni są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płaczę, moje oko, moje oko zalewa się łzami, bo daleko jest ode mnie pocieszyciel, który by pokrzepił moją duszę. Moje dzieci są zgubione, gdyż nieprzyjaciel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płaczę, łzy zalewają mi oczy, ponieważ daleko ode mnie jest pocieszyciel, który przywróciłby mi życie. Moi synowie są zdruzgotani, ponieważ wróg okazał się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a moje oczy zalane są łzami, bo daleko ode mnie jest pocieszyciel, który mógłby uratować mi życie. Moi synowie przejęci trwogą, bo wróg jest bardzo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moje oko (moje oko) spływa łzami, bo daleko ode mnie mój pocieszyciel, który by pokrzepił mą duszę. Synowie moi przejęci są trwogą, bo wróg stał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вивело воду, бо віддалився від мене той, хто мене потішає, хто повертає мою душу. Мої сини були знищені, бо ворог скріпився.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nad tym płaczę; we łzach rozpływa się moje oko. Bo dalekim ode mnie wydaje się pocieszyciel, który by pokrzepił moją duszę. Me dzieci osowiały, ponieważ wróg wziął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wszystkim płaczę jak kobieta. Oko moje, oko moje ocieka wodami. Bo oddalił się ode mnie pocieszyciel – ktoś, kto by pokrzepił moją duszę. Synowie moi spustoszeni,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2024-05-16T21:44:26Z</dcterms:modified>
</cp:coreProperties>
</file>