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które było nad ich głowami, było coś z wyglądu jakby kamień szafiru na podobieństwo tronu. A nad tym, co przypominało tron, (było coś na) podobieństwo, z wyglądu, jak człowiek (zajmujący) na nim (miejsce) od góry.*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kopułą, która rozciągała się nad głowami istot, widać było coś, co wyglądem przypominało kamień szafiru, a jednocześnie tron. Nad tym tronem, od góry, widać było kogoś, kto wyglądem przypominał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ponad sklepieniem, które było nad ich głową, było coś podobnego do tronu, z wyglądu jak kamień szafiru. I u góry, na tym, co było podobne do tronu,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znajdowało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wierzchu na rozpostarciu, które było nad głową ich, było podobieństwo stolicy na wejrzeniu jako kamień szafirowy, a nad podobieństwem stolicy, na nim z wierzchu na wejrzeniu jako osoba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utwierdzeniem, które wisiało nad ich głowami, jako pozór kamienia szafira podobieństwo stolice, a na podobieństwie stolice podobieństwo jako osoba człowiecza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wyglądało jak szafir, a miało kształt tronu, a na nim jakby zarys postaci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sklepieniem, nad ich głowami, było coś z wyglądu jakby kamień szafirowy w kształcie tronu; a nad tym, co wyglądało na tron, u góry nad nim było coś z wyglądu podobnego do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znajdowało się nad ich głowami, było coś, co miało wygląd kamienia szafiru, co było podobne do tronu. Nad podobieństwem tronu, nad nim w górze, było coś podobnego, jakby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sklepieniem, które było nad ich głowami, ukazało się coś, co miało wygląd kamienia szafiru i było podobne do tronu. Nad nim zaś, w górze, było coś z wyglądu przypominające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sklepieniem, które było nad ich głowami, ukazało się coś, co wyglądało jak kamień szafiru, a podobne było do tronu. W górze zaś nad tym, co było podobne do tronu, znajdowało się coś, [co miało] wygląd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ньому подоба престолу як вид каменя сапфіра, і над подобою престолу подоба наче вид людини вгорі.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ponad sklepieniem, które było nad ich głowami, coś się ukazało – na spojrzenie jak wizerunek tronu z szafirowego kamienia; a na tym wizerunku tronu, ponad nim, u góry – postać, jakby obraz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ponad przestworzem, które było nad ich głową, znajdowało się coś przypominającego z wyglądu kamień szafirowy, podobieństwo tronu. A na tym podobieństwie tronu, u góry, było podobieństwo kogoś przypominającego z wyglądu ziemskiego człowieka.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10:1&lt;/x&gt;; &lt;x&gt;730 4:1-3&lt;/x&gt;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2024-05-19T23:37:19Z</dcterms:modified>
</cp:coreProperties>
</file>