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(niektóre) ze swoich szat, i robiłaś sobie pstre świątynki (na wzgórzach), i uprawiałaś na nich nierząd – jakiego nie było i nie będzie.*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[*jakiego nie było i nie będzie : za σ´ : ἃ οὐκ ἐγένετο οὐδὲ ἔσται : wg G: i na pewno nie wejdziesz, i na pewno się nie stanie, καὶ οὐ μὴ εἰσέλθῃς οὐδὲ μὴ γένηται; wg MT: nie wchodzą (one) i (go) nie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לֹא בָאֹות וְלֹא יִהְיֶה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być może: do niego przyszłaś i jego (to piękno)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לֹו בָאת וְלֹו יִהְיֶה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Wybrałaś niektóre ze swych szat i użyłaś ich w pstrych świątynkach na wzgórzach. Uprawiałaś w nich taki nierząd, jakiego nie było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Nabrałaś swoich szat i uczyniłaś sobie wyżyny o rozmaitych barwach, i na nich uprawiałaś nierząd, co nigdy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przyjdzie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 nigdy 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nabrwaszy szat swoich naczyniłaś sobie wyżyn rozmaitych farb, a płodziłaś nierząd przy nich, któremu podobny nigdy nie przyjdzie, ani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nabrawszy szat twoich, uczyniłaś sobie wyżyny, z tego i z owego zszyte, i cudzołożyłaś na nich, jako nie było ani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Nabrałaś swoich szat i sporządziłaś sobie wyżyny [z namiotami] o różnorakich barwach i na nich uprawiałaś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swoje szaty i robiłaś sobie z nich pstre namioty na wzgórzach, i uprawiałaś na nich nierząd - czego dotąd nie było i czego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swe szaty, robiłaś różnobarwne wyżyny i na nich uprawiałaś nierząd – coś takiego nigdy się nie zdarzyło i nie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swoje szaty i robiłaś sobie z nich różnobarwne namioty na wzniesieniach kultowych i tam cudzołożyłaś. Oby tego nigdy nie było!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[niektóre] ze swych szat, robiłaś pstre [namioty] wyżynne i uprawiałaś w nich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взяла з твоєї одежі і зробила собі шитих ідолів і розпустувала за ними. І ти не ввійдеш, ані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ze swoich szat i urządziłaś sobie pstre wyżyny, i na nich się kaziłaś czego nigdy nie bywało oraz być nie powinno!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nabrałaś swoich szat, i narobiłaś sobie różnobarwnych wyżyn, i uprawiałaś na nich nierząd – coś takiego nie przyjdzie i nie powinno się zdarzać.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2024-05-20T09:59:00Z</dcterms:modified>
</cp:coreProperties>
</file>