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JAHWE: Ponieważ ociekał twój srom i obnażone było twoje łono w twym nierządzie z twoimi kochankami i ze wszystkimi twoimi obrzydliwymi posążkami, i z powodu krwi twoich synów, których im ofiarowałaś,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2024-05-19T23:20:37Z</dcterms:modified>
</cp:coreProperties>
</file>