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przechodziłem koło ciebie i zobaczyłem cię walającą się w swojej krwi, powiedziałem do ciebie w twej krwi: Żyj! I powiedziałem do ciebie w twej krwi: Żyj!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2024-05-20T08:17:05Z</dcterms:modified>
</cp:coreProperties>
</file>