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2"/>
        <w:gridCol w:w="5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był (tam) do pierwszego roku* (panowania) króla Cyrusa.**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Daniela natomiast, pozostawał on w służbie dworu aż do pierwszego roku panowania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Daniel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pierwszego roku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Danijel aż do roku pierwszego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Daniel aż do pierwszego roku Cyrusa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tam Daniel aż do pierwszego roku [panowania]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pozostał tam do pierwszego roku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przebywał na dworze aż do pierwszego roku panowania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był tam do pierwszego roku panowania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Daniel [na dworze] aż do pierwszego roku [panowania]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Даниїл був аж до першого року царя Кира.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Daniel tam pozostawał, aż do pierwszego roku Koresza.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zaś pozostał aż do pierwszego roku króla Cyrusa.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539 r. p. Chr. Daniel służył zatem za panowania: (1) królów bab.: Nebukadnesara (605-562), Nabonida (556-539), rządzącego wraz z Nabonidem Belszazara (550-539); (2) królów medo-perskich: Cyrusa (539-530) i Dariusza I (522-486).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Pod. Th; G dod. króla Persów, βασιλέως Περσῶν. Cyrus, ּ</w:t>
      </w:r>
      <w:r>
        <w:rPr>
          <w:rtl/>
        </w:rPr>
        <w:t>כֹורֶׁש</w:t>
      </w:r>
      <w:r>
        <w:rPr>
          <w:rtl w:val="0"/>
        </w:rPr>
        <w:t xml:space="preserve"> (koresz), aram. ּ</w:t>
      </w:r>
      <w:r>
        <w:rPr>
          <w:rtl/>
        </w:rPr>
        <w:t>כֹורֶׁש</w:t>
      </w:r>
      <w:r>
        <w:rPr>
          <w:rtl w:val="0"/>
        </w:rPr>
        <w:t xml:space="preserve"> (koresz), pers. k’ur’u(sz), bab. urasz, egip. Kawarusza : pasterz (l. słońce, pan, opiekun); król medo-perski.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2024-05-12T04:47:30Z</dcterms:modified>
</cp:coreProperties>
</file>