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0"/>
        <w:gridCol w:w="1529"/>
        <w:gridCol w:w="6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górze Syjon będzie wybawienie* i będzie święta, a dom Jakuba przejmie ich posiadłości.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2:2-4&lt;/x&gt;; &lt;x&gt;290 14:32&lt;/x&gt;; &lt;x&gt;650 12:22&lt;/x&gt;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2024-05-17T20:02:58Z</dcterms:modified>
</cp:coreProperties>
</file>