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Rubenowego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Rubena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Rubena,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Rubena wynosiła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Rubena 46.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Reuwena było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Рувима сорок і шість тисяч 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Reubena było czterdzieści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2024-05-14T07:14:41Z</dcterms:modified>
</cp:coreProperties>
</file>