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7"/>
        <w:gridCol w:w="6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Aaron powrócił do Mojżesza przed wejście do namiotu spotkania; plaga była już powstrzymana.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2024-05-20T17:24:55Z</dcterms:modified>
</cp:coreProperties>
</file>