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Mojżesz* zgodnie z poleceniem JAHWE, tak jak mu nakazano.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zgodnie z poleceniem JAHWE, dokładnie tak, jak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policzył ich według słowa JAHWE, jak mu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je Mojżesz według mowy Pańskiej, jako mu było rozkazane.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Mojżesz, jako JAHWE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dokonał ich spisu na rozkaz Pana, tak jak mu zostało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 zgodnie ze słowem Pana, jak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dokonał ich spisu zgodnie z rozkazem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spisał ich zgodnie z poleceniem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ich Mojżesz, ściśle według polecenia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ich, tak jak mu zostało nakazane słowem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почислив їх Мойсей і Аарон за голосом Господнім, так як заповів їм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ich policzył jak nakazano,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 rozkaz JAHWE zaczął ich spisać, tak jak mu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2024-05-20T08:42:35Z</dcterms:modified>
</cp:coreProperties>
</file>