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2"/>
        <w:gridCol w:w="1811"/>
        <w:gridCol w:w="5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spisał ich Mojżesz* zgodnie z poleceniem JAHWE, tak jak mu nakazano.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Aaron.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2024-05-20T11:20:29Z</dcterms:modified>
</cp:coreProperties>
</file>