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książąt Lewiego* będzie Eleazar, syn Aarona, kapłana. (Będzie on) sprawował nadzór nad pełniącymi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Lewitów.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2024-05-20T11:22:32Z</dcterms:modified>
</cp:coreProperties>
</file>