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8"/>
        <w:gridCol w:w="5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obmyślający zło przeciw JAHWE, doradzający nikczemnie.*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kto planował zło przeciw JAHWE, doradzał nikczemnie.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obmyślił zło przeciwko JAHWE, doradca nikczemny.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złe myśli przeciwko Panu, radca złośliwy.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wynidzie myślący przeciwko JAHWE złość, rozbierając na myśli wystąpienie.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zamyśla zło przeciw Panu, knujący nikczemne plany.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umyślił zło przeciw Panu i doradzał nikczemnie.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wyszedł ten, który obmyślił zło przeciw Panu i niegodziwie doradzał.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 ciebie wyszedł ten człowiek, który obmyślał zło przeciwko JAHWE i powziął nikczemne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to wyszedł ten, który obmyślił zło przeciwko Jahwe i powziął niegodziwe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тебе вийде задум проти Господа, радячи погане проти (Нього).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ciebie wyszedł ten, co umyślił zło przeciw WIEKUISTEMU, nikczemny radca.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ciebie wyjdzie ten, kto obmyśla zło przeciw JAHWE, kto planuje to, co nic niewarte.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próżno.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2024-05-19T17:03:18Z</dcterms:modified>
</cp:coreProperties>
</file>