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Nadciągającą powodzią,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zagładą zniszczy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miejsce, a swoich wrogów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gwałtowną powodzią zniszczy jej miejsce, ciemność będzie ścigała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powodzią prędką koniec uczyni miejscu jego, a nieprzyjaciół Bożych ciemności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powodzi przemijającej dokonanie uczyni miejsca jego, a nieprzyjaciele jego ciemności przeszladować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czasie potopu. Zniszczy On jej miejsce. I wrogów swoich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 ich przez wezbrane fale. Lecz niszczy swoich przeciwników, a swoich nieprzyjaciół wpędza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Ześle wezbraną powódź,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dokonać zagłady, a swoich nieprzyjaciół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wrogów swoich zatraca w powodzi, a nieprzyjaciół pogrąża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szaleje fala. Swym przeciwnikom gotuje zagładę, swych nieprzyjaciół zapędza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потопі Він зробить кінець ходу тим, що повстають, і його ворогів переслідуватиме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wzbierającą falą sprowadza kres tamtemu miejscu, a Swoich wrogów ściga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przewalającą się powodzią dokona całkowitej zagłady jej miejsca, jego nieprzyjaciół zaś będzie ścigać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2024-05-12T17:01:43Z</dcterms:modified>
</cp:coreProperties>
</file>