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którego wykonanie zobaczył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Habakuk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usłyszał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prorok Habakuk otrzymał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ujrzał prorok Habakuk: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prorocka, która została przekazana prorokowi Habakukowi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Proroctwo, które otrzymał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Тягар, який побачив пророк Аввакум.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którą zwiastował Habakuk,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proroka Habakuka – to, co oglądał w 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2024-05-16T21:59:44Z</dcterms:modified>
</cp:coreProperties>
</file>