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9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on i budzący lęk, sam stanowi prawo i sprawuje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Srogi on i straszny, sam stanowi prawo i narzuca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Straszni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groźni. Sami ustalają swój sąd i swoją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i ogromny; od niego samego wynijdzie sąd jego, i wywyższenie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i ogromny jest, od niego samego sąd i brzemię jego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Trwogę budzi ten naród, on sam ustala prawo i 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okrutny i straszny, on sam ustala prawo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straszny i pełen grozy, od niego pochodzi jego prawo i wywyższenie.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to straszny i budzący grozę, sam stanowi o swoich prawach i 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i groźny, wymierza kary i sieje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страшний і славний, з нього буде його суд, і його тягар з нього вийде.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Groźny on jest i straszny; od niego wyjdzie sąd i jego dostojeństwo.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i napawa przerażeniem. Sam z siebie ukazuje swą sprawiedliwość i swe dostojeństwo.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2024-05-12T05:58:27Z</dcterms:modified>
</cp:coreProperties>
</file>