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 Zastępów: Zastanówcie się w swych sercach nad swoimi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2024-05-19T12:22:59Z</dcterms:modified>
</cp:coreProperties>
</file>