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wzmocnię ich w JAHWE, i będą postępować w Jego imieniu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Wzmocnię ich w JAHWE, będą postępować w Jego imieniu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Umocnię ich też w JAHWE i będą chodzić w jego imię,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Zmocnię ich też w Panu, a w imieniu jego chodzić będą,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Posilę je w JAHWE, a w imieniu jego chodzić będą,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będzie ich mocą, w Jego imię będą kroczyć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wzmocnię ich w Panu, i będą postępowali w jego imieniu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zaś uczynię potężnymi w JAHWE i będą kroczyć w Jego imieniu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ich silnymi w JAHWE i będą postępować w Jego imię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ich mocą, Jego Imieniem szczycić się będą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їх скріплю в їхньому Господі Бозі, і вони похваляться його іменем,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Pokrzepię ich w WIEKUISTYM i będą chodzić w Jego Imieniu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wywyższę ich w JAHWE, i będą chodzić w jego imieniuʼ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2024-05-20T03:33:24Z</dcterms:modified>
</cp:coreProperties>
</file>