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52"/>
        <w:gridCol w:w="41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zaś ― przesiedleniu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[do]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Babilonu Jechoniasz zrodził ― Salatiela, Salatiel zaś zrodził ― Zorobabela,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zaś przesiedlenia do Babilonu Jechoniasz zrodził Salatiela Salatiel zaś zrodził Zorobabela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przesiedleniu do Babilonu Jechoniasz został ojcem Salatiela,* Salatiel zaś ojcem Zorobabela.**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zaś przesiedleniu (do) Babilonu Jechoniasz zrodził Salatiela. Salatiel zaś zrodził Zorobabela.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zaś przesiedlenia (do) Babilonu Jechoniasz zrodził Salatiela Salatiel zaś zrodził Zorobabela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przesiedleniu do Babilonu Jechoniaszowi urodził się Salatiel, który z kolei był ojcem Zorobabela.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uprowadzeniu do Babilonu Jechoniasz spłodził Salatiela, a Salatiel spłodził Zorobabela.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zaprowadzeniu do Babilonu Jechonijasz spłodził Salatyjela, a Salatyjel spłodził Zorobabela.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przeprowadzeniu Babilońskim Jechoniasz zrodził Salatiela. A Salatiel zrodził Zorobabela.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przesiedleniu babilońskim Jechoniasz był ojcem Salatiela; Salatiel ojcem Zorobabela;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uprowadzeniu do Babilonu Jechoniasz był ojcem Salatiela, a Salatiel ojcem Zorobabela.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uprowadzeniu do niewoli babilońskiej Jechoniasz był ojcem Salatiela, Salatiel ojcem Zorobabela,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zesłaniu do Babilonu Jechoniasz był ojcem Salatiela, a Salatiel ojcem Zorobabela.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 przesiedleniu babilońskim Jechoniasz zrodził Salatiela, a Salatiel zrodził Zorobabela,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Tam, w Babilonie, Jechoniasz został ojcem Salatiela, a Salatiel ojcem Zerubabela.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wysiedleniu do Babilonu Jechoniasz miał syna Salatiela, Salatiel miał syna Zorobabela,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по вавилонськім переселенні Єхонія породив Салатиїла. Салатиїл породив Зоровавеля.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Potem-za zaś tę zmienioną siedzibę Babylonu Iechonias zrodził Salathiela, Salathiel zaś zrodził Zorobabela,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przesiedleniu do Babilonu, Jechoniasz spłodził Salatiela, a Salatiel spłodził Zorobabela,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Wygnaniu babilońskim J'chaniahu był ojcem Sz'altiela. Sz'altiel był ojcem Z'rubawela,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zesłaniu do Babilonu Jechoniasz został ojcem Szealtiela; Szealtiel został ojcem Zerubbabela;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Potomkowie Jechoniasza po przesiedleniu to: Salatiel, Zorobabel,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&lt;x&gt;130 3:17&lt;/x&gt;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&lt;x&gt;150 3:2&lt;/x&gt;; &lt;x&gt;150 5:2&lt;/x&gt;; &lt;x&gt;160 12:1&lt;/x&gt;; &lt;x&gt;440 1:1&lt;/x&gt;; &lt;x&gt;450 4:7-10&lt;/x&gt;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2024-05-20T00:33:57Z</dcterms:modified>
</cp:coreProperties>
</file>