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0"/>
        <w:gridCol w:w="4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― miasta w których stały się ― największe dzieła mocy Jego, że nie zmieniły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miało miejsce najwięcej przejawów Jego mocy,* ** że się nie opamiętały:***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łajać miasta, w których stały się bardzo liczne dzieła mocy jego, że nie zmieniły myślenia: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Przejaw mocy, δύναμις, może występować z τέρας, tj. cud, zob. &lt;x&gt;510 2:19&lt;/x&gt;. W NP pojawia się tylko w lm z σημεῖα, tj. znaki (&lt;x&gt;470 12:38&lt;/x&gt;); bardzo powszechne u Jana. Bliskoznaczne: παράδοξος, niesłychany, dziwny (&lt;x&gt;490 5:26&lt;/x&gt;), ἔνδοξος, chwalebny (&lt;x&gt;490 13:17&lt;/x&gt;), θαυμάσιος, cudowny (&lt;x&gt;470 21:15&lt;/x&gt;).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15:24&lt;/x&gt;; &lt;x&gt;510 2:22&lt;/x&gt;; &lt;x&gt;490 10:21&lt;/x&gt;; &lt;x&gt;490 10:22&lt;/x&gt;; &lt;x&gt;480 2:23-28&lt;/x&gt;; &lt;x&gt;490 6:1-5&lt;/x&gt;; &lt;x&gt;480 3:1-6&lt;/x&gt;; &lt;x&gt;490 6:6-11&lt;/x&gt;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Nieczułość na wezwanie Boże jest winą człowieka. Powód braku odpowiedzi na zaproszenie ewangelii nie musi leżeć po stronie zwiastującego.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2024-05-12T00:26:48Z</dcterms:modified>
</cp:coreProperties>
</file>