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58"/>
        <w:gridCol w:w="3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Tyrowi i Sydonowi znośniej będzie w dzień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Tyrowi i Sydonowi lżej będzie w dniu sądu niż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wam: W dniu sądu lżej będzie Tyrowi i Sydonowi niż wam.*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mówię wam: Tyrowi i Sydonowi znośniej będzie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Tyrowi i Sydonowi lżej będzie w dniu sądu niż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Bóg będzie rozliczał każdego stosownie do danych mu możliwości. Komu wiele dano, od tego wiele będzie się oczekiwać (&lt;x&gt;490 12:46-48&lt;/x&gt;).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10:15&lt;/x&gt;; &lt;x&gt;470 11:24&lt;/x&gt;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2024-05-21T11:55:05Z</dcterms:modified>
</cp:coreProperties>
</file>