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wam, każdy grzech i obelga zostanie odpuszczone ― ludziom, ― zaś ― Ducha obelga nie zostanie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wszelki grzech i bluźnierstwo zostanie odpuszczone ludziom zaś na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bluźnierstwo* będą ludziom odpuszczone, ale bluźnierstwo przeciw Duchowi** nie będzie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wszelki grzech i bluźnierstwo zostanie odpuszczone ludziom, zaś (na) Ducha bluźnierstwo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wszelki grzech i bluźnierstwo zostanie odpuszczone ludziom zaś (na)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oszczerstwo mogą być ludziom wybaczone, lecz uwłaczanie Duchowi jest niewybaczalne.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mówię wam: Każdy grzech i bluźnierstwo będzie ludziom przebaczone, ale bluźnierstwo przeciwko Duchowi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ludziom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Wszelki grzech i bluźnierstwo ludziom odpuszczone będzie; ale bluźnierstwo przeciwko Duchowi Świętemu nie będzie odpuszczone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Wszelki grzech i bluźnierstwo będzie odpuszczone ludziom, ale bluźnierstwo ducha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i bluźnierstwo będą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Każdy grzech i bluźnierstwo będzie ludziom odpuszczone, ale bluźnierstwo przeciw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 będą ludziom przebaczone, lecz bluźnierstwo przeciwko Duchowi Świętemu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Każdy grzech i bluźnierstwo będą ludziom odpuszczone. Jednak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wam: każdy grzech i bluźnierstwo zostaną ludziom odpuszczone, natomiast bluźnierstwo przeciwko Duchowi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ostrzegam was: Każdy grzech i każde obelżywe słowo mogą być ludziom wybaczone, ale obelżywe słowo przeciwko Duchowi Świętemu nie będzie nikomu wybaczone.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powiadam: Każdy grzech i bluźnierstwo będzie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кажу вам, що кожен гріх і кожна хула будуть прощені людям, а хула проти Духа не буде відпущена.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wam: wszystko uchybienie i niewłaściwa wieszczba będzie puszczone od siebie wiadomym człowiekom, ta zaś tego ducha niewłaściwa wieszczba nie będzie puszczona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oraz zniesławianie zostanie ludziom odpuszczone, ale zniesławianie Ducha Świętego nie zostanie ludziom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mówię wam, że będzie odpuszczony ludziom każdy grzech i bluźnierstwo, ale bluźnierstwo przeciwko Ruach Ha-Kodesz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wam mówię: Wszelkiego rodzaju grzech i bluźnierstwo będą ludziom przebaczone, ale bluźnierstwo przeciw duchowi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ostrzegam: Każdy grzech i bluźnierstwo mogą być przebaczone, lecz bluźnierstwo przeciwko Duchowi Świętemu nie będzie przebaczone!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Bluźnierstwo przeciw Duchowi, l. obraza Ducha to odcinanie się od Jego zbawczego wpływu, np. przez obelżywe słowa. Grzech ten jest nieprzebaczalny dlatego, że poza narodzeniem się z Ducha nie istnieje inny sposób na zbawienie (zob. &lt;x&gt;500 3:3-5&lt;/x&gt;).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12:10&lt;/x&gt;; &lt;x&gt;650 6:4-6&lt;/x&gt;; &lt;x&gt;650 10:26&lt;/x&gt;;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2024-05-20T14:29:19Z</dcterms:modified>
</cp:coreProperties>
</file>