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6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powiedzieć im i poznali że widzenie widział w świątyni i on był dający znaki im i trwał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 wyjściu nie mógł im nic powiedzieć i poznali, że oglądał widzenie* w przybytku; on sam też dawał im znaki,** wciąż jednak pozostawał niemy.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nie mógł powiedzieć im, i poznali, że widzenie zobaczył w przybytku. I on był gestykulujący im, i trwał niemy.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powiedzieć im i poznali że widzenie widział w świątyni i on był dający znaki im i trwał niemy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migał do nich, διανεύων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2024-05-17T12:28:41Z</dcterms:modified>
</cp:coreProperties>
</file>