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też ta, która uwierzyła, że wypełnią się słowa przekazane jej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uwierzyła. Spełni się bowiem to, co zostało jej powiedziane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uwierzyła: Gdyż się wykonają te rzeczy, które jej są opowiedziane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błogosławionaś, któraś uwierzyła, abowiem spełni się to, coć jest powiedziano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[jest], która uwierzyła, że spełnią się słowa powiedziane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błogosławiona, która uwierzyła, że nastąpi wypełnienie słów, które Pan do niej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bo uwierzyłaś, że spełnią się słowa, które Pan powiedział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Ta, która uwierzyła, że wypełnią się słowa powiedziane Jej przez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ta, która uwierzyła, że spełnione zostanie, co jej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jesteś, bo uwierzyłaś, że spełnią się słowa, które Pan powiedział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szczęśliwa, która uwierzyła, że spełni się to, co jej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ж та, яка повірила, що здійсниться те, що було сказане їй Господом!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wtwierdziła do rzeczywistości że będzie w pełni dokonanie tym słowom zagadanym jej od strony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szczęśliwa, co uwierzyła, że będzie spełnienie tych rzeczy, które zapowiedziano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jesteś błogosławiona, bo zaufałaś, że obietnica, jaką ci dał Adonai, wypełni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również ta, która uwierzyła, nastąpi bowiem całkowite spełnienie się tego, co jej powiedziano od Pana”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Naprawdę Bóg obdarzył cię wyjątkowym szczęściem, bo uwierzyłaś, że spełnią się Jego słowa. Maria powiedziała wtedy: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2024-05-15T08:07:11Z</dcterms:modified>
</cp:coreProperties>
</file>