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2"/>
        <w:gridCol w:w="5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mówił przez usta swoich świętych proroków, którzy byli od wieków;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jako mówił przez usta świętych proroków swoich, którzy byli od 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mówił przez usta świętych, którzy od wieku są, proroków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to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wieków zapowiedział przez usta świętych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zapowiedział z dawien dawna przez usta swych świętych proroków,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co zapowiadał od dawna ustami swych świętych proroków: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powiedział przez usta swoich świętych, już dawnych proroków,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przed wiekami zapowiedział przez usta swych świętych proroków;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przez usta swoich świętych proroków powiedział od wieków: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був заповідав устами святих одвіку своїх пророків,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góry tak jak zagadał przez-z ust wiadomych świętych pochodzących od niewiadomego eonu proroków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od wieczności zapowiedział przez usta Jego świętych proroków.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tak, jak mówił przez usta proroków od samego początku: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przez usta swych świętych proroków z dawnych czasów 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2024-05-19T07:36:22Z</dcterms:modified>
</cp:coreProperties>
</file>