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5"/>
        <w:gridCol w:w="5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tych ludzi, z tego niegodziwego pokolenia, przenigdy nie zobaczy tej dobrej ziemi, którą przysiągłem dać* waszym ojcom,**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tych ludzi, z tego niegodziwego pokolenia, na pewno nie zobaczy tej dobrej ziemi, którą przysiągłem dać 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człowiek z tego złego pokolenia nie zobaczy tej dobrej ziemi, którą przysiągłem dać waszym ojcom;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żaden z ludu tego narodu złego, nie ogląda onej ziemi dobrej, którąm przysiągł dać ojcom waszym;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ogląda żaden z ludzi tego narodu niecnotliwego ziemie dobrej, którąmem pod przysięgą obiecał ojcom waszym;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jeden człowiek z tego przewrotnego pokolenia nie ujrzy pięknej krainy, którą poprzysiągłem dać przodkom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tych mężów, z tego złego pokolenia nie ujrzy ziemi dobrej, którą przysiągłem dać waszym ojcom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tych ludzi, z tego przewrotnego pokolenia, nie zobaczy tej pięknej ziemi, którą poprzysiągłem dać waszym ojcom,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«Nikt z ludzi tego niegodziwego pokolenia nie zobaczy pięknego kraju, który przysiągłem dać ich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”Żaden z tych mężów, z tego złego pokolenia, nie ujrzy tej pięknej ziemi, którą poprzysiągłem dać 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Żaden człowiek z tego złego pokolenia nie zobaczy, jak dobra jest ziemia, którą Ja przysiągłem dać waszym praojcom,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хто з цих мужів побачить цю добру землю, якою Я поклявся їхнім батькам,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nikt z tych ludzi, z tego niegodziwego rodu, nie ujrzy tej pięknej ziemi, którą przysiągłem oddać 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ʼŻaden spośród owych mężów z tego nikczemnego pokolenia nie zobaczy tej dobrej ziemi, którą przysiągłem dać waszym ojcom,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dać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2024-05-17T15:38:43Z</dcterms:modified>
</cp:coreProperties>
</file>