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nam go. Pobiliśmy go wraz z jego 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 i pobiliśmy go,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nam podał Pan, Bóg nasz, w moc, i poraziliśmy go, i syny jego i wszystek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nam JAHWE Bóg nasz i poraziliśmy go i syny jego ze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wydał go nam i pobiliśmy jego samego,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nasz Bóg, wydał go nam i pobiliśmy go wraz z jego synami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go nam, pobiliśmy go i jego synów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nam, a my pobiliśmy go, razem z jego synami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wydał go nam. Poraziliśmy go, a także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nasz Bóg, wydał go nam. Pobiliśmy go i [każdego] jego syna, [również tego, który był silny jak on sam], i cały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перед нашим лицем, і ми побили його і його синів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nasz Bóg, oddał go w naszą moc, więc go poraziliśmy,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nasz Bóg, wydał go nam, tak iż pokonaliśmy jego oraz jego synów i cały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2024-06-02T13:35:04Z</dcterms:modified>
</cp:coreProperties>
</file>