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przed nami i pobiliśmy go, jego synów* oraz cały jego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qere; wg ketiw 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2024-05-20T15:26:06Z</dcterms:modified>
</cp:coreProperties>
</file>