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0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 świcie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świątyni,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usiadłszy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wczesnym rankiem znów zjawił się w świątyni i cały lud zaczął schodzić się do Niego, (On) zaś usiadł i nauczał ich.*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Brzaskiem zaś znowu przybył do świątyni i cały lud przyszedł do niego, i usiadłszy 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zaczął ich nauczać.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14:49&lt;/x&gt;; &lt;x&gt;490 22:53&lt;/x&gt;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2024-06-02T09:24:44Z</dcterms:modified>
</cp:coreProperties>
</file>