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2"/>
        <w:gridCol w:w="5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i którzy stali się pełni wzburzenia krzyczeli mówiąc wielka Artemida Efeska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 i stali się pełni gniewu, zaczęli krzyczeć: Wielka jest Artemida Efezjan.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i stawszy się pełnymi rozdrażnienia, krzyczeli mówiąc: "Wielką Artemida Efezjan".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i którzy stali się pełni wzburzenia krzyczeli mówiąc wielka Artemida Efeska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wpadli w straszny gniew i zaczęli krzyczeć: Wielka jest Artemida Efeska!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usłyszeli, ogarnął ich gniew i zaczęli krzyczeć: Wielka jest Diana Efeska!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słuchając tego i będąc pełni gniewu, krzyknęli, mówiąc: Wielka jest Dyjana Efeska!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usłyszeli, napełnieni są gniewu i krzyknęli, mówiąc: Wielka Diana Efeska!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opanował ich gniew i zaczęli krzyczeć: Wielka Artemida Efeska!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usłyszeli, unieśli się gniewem i krzyczeli, mówiąc: Wielka jest Artemida Efeska.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zawrzeli gniewem i krzyczeli: Wielka Artemida Efeska!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wpadli w wielki gniew i krzyczeli: „Wielka Artemida Efeska!”.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 usłyszeli, pełni oburzenia zaczęli krzyczeć: „Artemida Efeska wielka!!!”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te słowa wpadli w gniew i zaczęli krzyczeć: - Wielka jest Artemida Efeska!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wpadli w gniew i zaczęli krzyczeć: ʼWielka Artemida Efeska!ʼ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 й переповнившись гнівом, вони кричали, кажучи: Велика Артеміда ефеська!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to usłyszeli, byli pełni gniewu i krzyczeli, mówiąc: Wielka jest Artemida Efezjan.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zapałali wściekłością i jęli wrzeszczeć: "Wielka jest Artemida Efeska!".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to, wpadli w gniew i zaczęli wołać, mówiąc: ”Wielka jest Artemida Efezjan!”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zebrani wpadli w gniew i zaczęli wołać: —Wielka Artemida Efeska!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2024-05-20T11:20:35Z</dcterms:modified>
</cp:coreProperties>
</file>