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 i znalezione mi ― przykazanie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[zamiast prowadzić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 doprowadziło 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przeze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(prowadzić) mnie do życia,* (doprowadziło) do śmierci.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umarłem, i znalezione zostało (przeze) mnie* przykazanie, (to) ku życiu, (jako) to ku śmierci;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znalezione (przeze) mnie przykazanie ku życiu to ku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 wówczas, że to przykazanie, które miało wprowadzić mnie w życie, doprowadziło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okazało się, że przykazanie,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miało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życiu,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znalazło się, że to przykazanie, które miało być ku żywotowi, jest mi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był umarł. I nalazło mi się przykazanie, które było ku żywotowi, to, być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I przekonałem się, że przykazanie, które miało prowadzić do życia, zawiodło mnie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 i okazało się, że to przykazanie, które miało mi być ku żywotowi, było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I okazało się, że przykazanie, które miało prowadzić do życia, doprowadziło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umarłem. Tak więc przykazanie, mające prowadzić do życia, sprowadziło na mnie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natomiast umarłem. I odkryłem, że przykazanie [wiodące] do życia [wiedzie]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 śmiertelnie ugodził. Okazało się, że przykazanie, które miało mnie prowadzić do życia, poprowadziło do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Okazało się, że przykazanie, które miało prowadzić do życia, poprowadziło mnie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- помер; тому заповідь, дана для життя, спричинила мою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zostało mi odkryte, że owo przykazanie ku życiu, stało się tym ku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umarłem. Przykazanie, które miało dać mi życie, w istocie przyniosło mi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stwierdziłem, że przykazanie, które było ku życiu, jest ku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umarłem. Przykazania, które odkryłem, zamiast dać mi życie, doprowadziły mnie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oryginale: na moją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2024-05-20T08:15:04Z</dcterms:modified>
</cp:coreProperties>
</file>