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czynię, dobre,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złe,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tego, czego chcę – dobrego; lecz robię to, czego nie chcę –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które chcę, czynię dobre, ale którego nie chcę: złe, to dokonuję.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2024-05-20T07:43:54Z</dcterms:modified>
</cp:coreProperties>
</file>