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9"/>
        <w:gridCol w:w="4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nieprzyzwoicie, nie szuka ― swego, nie drażniąca, nie liczy ― zła,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niestosowne nie szuka swojego nie jest drażniąca nie liczy 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niestosownie, nie szuka swego,* nie jest porywcza,** nie zlicza sobie*** złego,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niedostojna, nie szuka (tych)* swego, nie jest ostra**, nie liczy zła,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niestosowne nie szuka swojego nie jest drażniąca nie liczy 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postępuje taktownie, nie szuka własnej korzyści, nie jest porywcza, nie prowadzi rachunku krzywd,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postępuje nieprzyzwoicie, nie szuka swego, nie jest porywcza, nie myśli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 nic nieprzystojnego, nie szuka swoich rzeczy, nie jest porywcza do gniewu, nie myśli złego;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czci pragnąca, nie szuka swego, nie wzrusza się ku gniewu, nie myśli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bezwstydna, nie szuka swego, nie unosi się gniewem, nie pamięta złego;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postępuje nieprzystojnie, nie szuka swego, nie unosi się, nie myśli nic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bezwstydna, nie szuka swego, nie wybucha gniewem, nie pamięta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postępuje nieprzyzwoicie, nie szuka siebie, nie wybucha gniewem, nie liczy doznanych krzywd,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grubiańska, nie szuka swego, gniewem się nie unosi, zła nie podejrzewa,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zawsze taktowny, nie szuka własnej korzyści, nie wybucha gniewem, swych krzywd nie dochodzi,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nietaktownie, nie szuka swego, nie unosi się gniewem,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вередує, не шукає свого власного, не злоститься, не приписує зла,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niewłaściwie, nie szuka swego, nie jest zapalczywa, nie liczy zła;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dumna, butna czy samolubna, niełatwo wpada w gniew, a krzywd nie pamięta.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nieprzyzwoicie, nie szuka własnych korzyści, nie daje się rozdrażnić. Nie prowadzi rachunku krzywdy.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nieprzyzwoita, egoistyczna i drażliwa. Nie pamięta doznanych krzywd.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10:24&lt;/x&gt;; &lt;x&gt;570 2:1-4&lt;/x&gt;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zamyśla (l. nie pamięta, nie kalkuluje ) złego.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dobra, sława, pożytek itp.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2024-05-20T12:14:06Z</dcterms:modified>
</cp:coreProperties>
</file>