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2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niczego innego, jak tylko to, co czytacie i co rozumiecie, a mam nadzieję, że całkowicie zrozumiecie,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inne* piszemy wam, ale lub które rozpoznajecie**, lub i uznajecie***. Mam nadzieję zaś, że aż do końca uznacie,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nauki, ewangelię,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"czytacie" lub w sensie: rozpoznajecie jako już znane.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akceptacji po poznaniu.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2024-05-21T01:23:28Z</dcterms:modified>
</cp:coreProperties>
</file>