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grzechy,* aby w ten sposób wyrwać nas z teraźniejszego wieku złego** według woli Boga i naszego Ojca,***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dał) siebie samego za grzechy nasze, żeby wyrwałby sobie nas z wieku, (tego) nastałego (jako) niegodziwego, według woli* Boga i Ojca naszego,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&lt;x&gt;530 15:3&lt;/x&gt;; &lt;x&gt;550 2:20&lt;/x&gt;; &lt;x&gt;560 5:2&lt;/x&gt;; &lt;x&gt;610 2:6&lt;/x&gt;; &lt;x&gt;630 2:14&lt;/x&gt;;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&lt;x&gt;540 4:4&lt;/x&gt;; &lt;x&gt;560 2:2&lt;/x&gt;; &lt;x&gt;690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woli" - odnosi się do "który dał siebie samego za grzechy 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2024-05-15T07:24:31Z</dcterms:modified>
</cp:coreProperties>
</file>