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nieba* głosił wam ewangelię inną od tej, którą my wam ogłosiliśmy, niech będzie przeklęty!**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choćby my lub zwiastun* z nieba głosiłby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wbrew którą*** ogłosiliśmy dobrą nowinę wam, zaklęciem**** niech będzie.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nawet ktoś z nas albo sam anioł z nieba głosił wam dobrą nowinę różną od tej, którą wam przekazaliśmy,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choćbyśmy nawet my albo anioł z nieba głosił wam ewangelię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tej, którą wam głosiliśmy,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i my, albo Anioł z nieba opowiadał wam Ewangieliję mimo tę, którąśmy wam opowiadali,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my, abo anjoł z nieba przepowiadał wam mimo to, cośmy wam przepowiadali, niech będzie przeklęctwem.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gdybyśmy nawet my lub anioł z nieba głosił wam Ewangelię różną od tej, którą wam głosiliśmy –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 zwiastował wam ewangelię odmienną od tej, którą myśmy wam zwiastowali,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nawet my głosilibyśmy lub anioł z nieba głosiłby wam dobrą nowinę inną od tej, którą wam głosiliśmy,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gdybyśmy nawet my sami, albo gdyby anioł z nieba głosił wam ewangelię inną od tej, którą wam głosiliśmy, niech będzie wyłączony ze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choćbyśmy my sami czy anioł z nieba głosili inaczej, niż już wam ogłosiliśmy w ewangelii, niech będzie wyklęty.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choćbym ja sam, a nawet anioł z nieba, głosił ewangelię inną od tej, którą wam przekazałem, niech będzie wyklęty!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sami czy nawet anioł z nieba głosił wam coś innego, niż myśmy wam głosili, niech będzie wyklęty!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якби й ми чи сам ангел з неба благовістили вам інше, ніж те, що ми вам благовістили, - хай буде анатема!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my, czy też anioł z Nieba opowiadał wam ewangelię, wbrew tej, którą wam ogłosiliśmy, niech będzie osobą przeklętą.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jednak nawet my - albo też nawet i anioł z nieba! - mieli wam oznajmić jakąś tak zwaną Dobrą Nowinę przeciwną tej Dobrej Nowinie, którą wam faktycznie oznajmiliśmy - niech taki ktoś będzie przeklęty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choćby anioł z nieba oznajmił wam jako dobrą nowinę coś poza tym, co wam oznajmiliśmy jako dobrą nowinę,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ktoś—nawet jakiś wierzący z naszego grona albo anioł z nieba!—przedstawił wam dobrą nowinę inną od tej, którą od nas usłyszeliście,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9:3&lt;/x&gt;; &lt;x&gt;530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"anioł". Przypis ten dotyczy także pozostałych miejsc tej księgi, w których powyższe słowo występuje.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"głosiłby dobrą nowinę wam" - inne lekcje: "wam głosiłby dobrą nowinę"; "głosi dobrą nowinę wam"; "będzie głosił dobrą nowinę wam"; "ogłosiłby dobrą nowinę wam": "inaczej ogłosiłby dobrą nowinę"; "głosiłby dobrą nowinę"; "ogłosiłby dobrą nowinę".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"wbrew którą" - sens: inną niż ta, którą.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2024-05-17T02:16:20Z</dcterms:modified>
</cp:coreProperties>
</file>