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3241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zakwasu odmienia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wszystko zaczynienie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Trocha kwasu wszytko ciasto 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Mała dawka kwasu cały zaczyn zakwasza.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Niewielki zaczyn zakwasza całe ciasto.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розчини квасить усе тісто.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zaczyn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 zakwaszenia całej partii ciasta wystarczy odrobina chamecu".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odrobina kwasu przenika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2024-05-20T12:23:53Z</dcterms:modified>
</cp:coreProperties>
</file>