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5"/>
        <w:gridCol w:w="5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wprawdzie i z powodu zawiści i kłótni niektórzy zaś i z powodu upodobania Pomazańca głoszą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wprawdzie głoszą Chrystusa ze względu na zazdrość i współzawodnictwo,* inni jednak z dobrych pobudek;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i z powodu zawiści i sporu, niektórzy zaś i z powodu upodobania Pomazańca ogłaszają,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wprawdzie i z powodu zawiści i kłótni niektórzy zaś i z powodu upodobania Pomazańca głoszą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prawda niektórzy głoszą Chrystusa z zazdrości, bo chcą zyskać uznanie, inni jednak czynią to z dobrych pobudek;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wprawdzie z zazdrości i sporu, inni zaś z dobrej woli głoszą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niektórzy z zazdrości i z sporu, a niektórzy też z dobrej woli Chrystusa każą.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 zazdrości i sporu, a niektórzy też z dobrej woli, Chrystusa opowiadają.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wprawdzie z zawiści i przekory, inni zaś z dobrej woli głoszą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wprawdzie głoszą Chrystusa z zazdrości i przekory, inni natomiast w dobrej myśli;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głoszą Chrystusa przez zazdrość i przekorę, niektórzy jednak w dobrej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Niektórzy, co prawda, robią to z zazdrości i przekory, inni jednak głoszą Chrystusa szczerym sercem.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— z nieżyczliwości i dla jątrzenia, niektórzy natomiast głoszą Chrystusa z przekonania.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wprawdzie szermują wieścią o Chrystusie mnie na przekór, z powodu osobistych ambicji, inni zaś w dobrej wierze.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wprawdzie powodowani zazdrością i chęcią rywalizacji,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Втім, деякі проповідують Христа із заздрости і суперечки; інші ж - з доброї волі.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niektórzy głoszą Chrystusa również z powodu zazdrości oraz karierowiczostwa, a niektórzy głoszą Chrystusa z powodu dobrej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prawda, że niektórzy rozgłaszają Mesjasza z zazdrości i chęci współzawodnictwa, inni jednak robią to w dobrej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wprawdzie głoszą Chrystusa z zawiści i rywalizacji, ale inni też z dobrej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jednak i tacy, którzy mówią o Chrystusie dlatego, że zazdroszczą nam owoców naszej pracy. Wielu ma jednak zupełnie czyste motywy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spór.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2024-05-15T15:49:46Z</dcterms:modified>
</cp:coreProperties>
</file>