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mi świadkiem,* jak tęsknię do was wszystkich uczuciami Chrystusa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Bóg, że pragnę wszystkich was w sercu Pomazańca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1:23&lt;/x&gt;;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2024-05-15T16:16:19Z</dcterms:modified>
</cp:coreProperties>
</file>