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bracia którzy są umiłowani przez Boga wybranie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ukochani przez Boga, o waszym wybraniu,*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bracia umiłowani przez Boga, (o) wybraniu waszym,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bracia którzy są umiłowani przez Boga wybranie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Modlimy się o was wiedząc, bracia ukochani przez Boga, że zostaliście wybrani,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umiłowani bracia, że zostaliście wybrani przez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umiłowani od Boga, wybranie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umiłowani od Boga, o wybraniu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bracia przez Boga umiłowani, o wybraniu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umiłowani przez Boga, że zostaliście wybrani,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bracia umiłowani przez Boga, o wybraniu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bracia umiłowani przez Boga, że On was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umiłowani przez Boga bracia, o waszym wyborze,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to pewne, że Bóg was ukochał i wybrał,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bracia umiłowani przez Boga, że należycie do Jego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Богом улюблені брати, про ваш вибір.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waszym wybraniu, umiłowani przez Boga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bracia, że Bóg was ukochał i wybrał,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bracia umiłowani przez Boga, że zostaliście przez niego wybrani,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przyjaciele, że Bóg was kocha i że wybrał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1:4&lt;/x&gt;; &lt;x&gt;600 2:13&lt;/x&gt;; &lt;x&gt;670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2024-05-15T07:00:31Z</dcterms:modified>
</cp:coreProperties>
</file>