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powiedział też do ludu: Poświęćcie się,* gdyż jutro JAHWE dokona wśród was cudów.**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powiedział też do ludu: Poświęćcie się, gdyż jutro JAHWE dokona wśród was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ludu: Poświęćcie się, gdyż jutro JAHWE dokona cudów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Jozue do ludu: Poświęćcie się; albowiem jutro uczyni Pan między wami dziwne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ludu: Poświęćcie się, bo jutro JAHWE uczyni między wami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Jozue do ludu: Uświęćcie się, gdyż jutro Pan sprawi cuda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rzekł do ludu: Poświęćcie się, bo jutro Pan dokona wśród was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nakazał ludowi: Uświęćcie się! Jutro JAHWE dokona wśród was cudownych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powiedział do ludu: „Oczyśćcie się, ponieważ jutro JAHWE uczyni cuda pośród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Jozue do ludu: - Poświęćcie się, albowiem Jahwe dokona jutro cudów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народові: Очистіться на завтра, бо завтра вчинить у вас Господь подивугідне.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powiedział do ludu: Poświęćcie się, gdyż jutro WIEKUISTY uczyni wśród was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rzekł więc do ludu: ”Uświęćcieʼʼ się, bo jutro JAHWE dokona pośród was zdumiewających rzeczy”.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19:10-15&lt;/x&gt;; &lt;x&gt;620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cudów, </w:t>
      </w:r>
      <w:r>
        <w:rPr>
          <w:rtl/>
        </w:rPr>
        <w:t>נִפְלָאֹות</w:t>
      </w:r>
      <w:r>
        <w:rPr>
          <w:rtl w:val="0"/>
        </w:rPr>
        <w:t xml:space="preserve"> (nifla’ot), w zależności od kontekstu może oznaczać również: rzeczy zbyt trudne, ponad siły i możliwości, nadzwyczajne.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3:20&lt;/x&gt;; &lt;x&gt;20 34:10-11&lt;/x&gt;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2024-05-20T09:21:30Z</dcterms:modified>
</cp:coreProperties>
</file>