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Pomazańca Jezusa dla woli Boga według obietnicy życia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Boga* apostoł Chrystusa Jezusa, według obietnicy** życia,*** które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 według obietnicy życia, (tego)*** w Pomazańcu**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&lt;x&gt;540 1:1&lt;/x&gt;; &lt;x&gt;560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13:23&lt;/x&gt;; &lt;x&gt;550 3:29&lt;/x&gt;; &lt;x&gt;560 3:6&lt;/x&gt;; &lt;x&gt;630 1:2&lt;/x&gt;;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&lt;x&gt;610 6:12&lt;/x&gt;;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2024-05-19T04:05:37Z</dcterms:modified>
</cp:coreProperties>
</file>