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to, że odwrócili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wszyscy ― w ― Azji,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jest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 że zostali odwróceni ode mnie wszyscy w Azji z których jest Frygellos i Hermogenes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się* ode mnie wszyscy** ci w Azji,*** wśród których jest Figelos**** i Hermogenes.*****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[*Świadectwo innych mogło zaważyć na uwolnieniu Pawła. Rzymianie nie ścigali ludzi z powodów czysto religijnych. Paweł musiał być oskarżony za burzenie porządku publicznego,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][***Azja : w NP rzym. prowincja obejmująca ok. 33% wsp. zach i pd-zach Azji Mn., z Efezem jako stolicą, drugim co do wielkości miastem imperium rzym., na zach od Frygii i Galacji, odległym o 2.340 km od Rzymu.][****Figelos, Φύγελος, czyli: zbieg.][*****Hermogenes, Ἑρμογένης, czyli: zrodzony za (sprawą) Hermesa.]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to, że odwrócili się ode mnie wszyscy (ci) w Azji, (z) których jest Figelos i Hermogenes.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 że zostali odwróceni (ode) mnie wszyscy w Azji (z) których jest Frygellos i Hermogenes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2024-05-17T17:15:25Z</dcterms:modified>
</cp:coreProperties>
</file>