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przestali zwracać uwagę na żydowskie baśnie oraz nakazy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pilnując żydowskich baśni i przykazań ludzi tych,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bawiąc się Żydowskimi baśniami i mandatami ludzi, którzy się od prawdy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żydowskie bajki czy nakazy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żydowskich baśni i nakazów ludzi,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zwracali się ku żydowskim opowieściom i nakazom ludzi odrzucających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ulegając judejskiemu gadaniu i nakazom tych, którzy od prawdy odchodzą.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żydowską mitologią, ani nakazami ludzi, którzy gardzą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zważali na żydowskie baśnie i na to, co nakazują ludzie, którzy odwrócili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приймаючи ні юдейських байок, ні заповідей людей, що відвертаються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zajmując się żydowskimi bajkami oraz przykazaniami ludzi, co porzucają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zwracali już uwagi na judaizujące mity czy nakazy ludzi, którzy odrzucają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zwracali uwagi na żydowskie baśnie oraz przykazania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słuchali żydowskich opowiadań i przykazań wymyślonych przez ludzi, którzy odrzucają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2024-05-21T17:41:49Z</dcterms:modified>
</cp:coreProperties>
</file>