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42"/>
        <w:gridCol w:w="2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― cel ― wiary ―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cel waszej wiary – zbawienie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dostając (ten) wynik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2024-05-17T12:53:49Z</dcterms:modified>
</cp:coreProperties>
</file>