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0"/>
        <w:gridCol w:w="4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szybkie jest ― odłożenie ― namiotu mego, jak i ― Pan nasz Jezus Pomazaniec oświadczył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szybkie jest zwinięcie namiotu mojego tak jak i Pan nasz Jezus Pomazaniec ujawnił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świadomy, że zwinięcie mojego namiotu jest rychłe,* jak mi to i nasz Pan Jezus Chrystus wyraźnie zaznaczył.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szybkie jest odłożenie osiedlenia* mego, jak i Pan nasz, Jezus Pomazaniec ujawnił mi;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szybkie jest zwinięcie namiotu mojego tak, jak i Pan nasz Jezus Pomazaniec ujawnił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niedługo przyjdzie mi zwinąć ten namiot, co mi zresztą nasz Pan, Jezus Chrystus, wyraźnie zaznaczył.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bliskie jest zwinięcie mojego namiotu, jak mi to też objawił nasz Pan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prędkie jest złożenie przybytku mojego, jako mi i Pan nasz, Jezus Chrystus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pewnym będąc, iż prędkie jest złożenie przybytku mojego, według jako i Pan nasz Jezus Chrystus oznajmił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że bliskie jest zwinięcie mojego namiotu, jak to nawet Pan nasz, Jezus Chrystus, dał mi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tym, iż rychło trzeba mi będzie rozstać się z życiem, jak mi to zresztą Pan nasz, Jezus Chrystus,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niebawem będę się musiał rozstać z życiem, jak też ukazał mi to nasz Pan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bliskie jest zwinięcie mego namiotu, jak mi to oznajmił nasz Pan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wiem, że już rychłe jest porzucenie tej powłoki, jak to Pan nasz, Jezus Chrystus, mi objawił.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Świadom jestem bowiem, że niedługo będę musiał porzucić tę powłokę, jak mi oznajmił nasz Pan, Jezus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świadom, że zwinięcie mojego namiotu jest już bliskie według tego, co i Pan nasz, Jezus Chrystus, mi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знаючи, що невдовзі покину свою оселю, як і Господь наш Ісус Христос оголосив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szybkie jest usunięcie mego namiotu, jak mi to objawił nasz Pan,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wkrótce zostawię ten swój namiot, jak to mi wyjawił nasz Pan Jeszua Mesjasz.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iż bliskie jest odłożenie mego przybytku, jak też mi na to wskazał nasz Pan,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[14-15]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abyście pamiętali o tym także po mojej śmierci. Wiem bowiem—objawił mi to nasz Pan, Jezus Chrystus—że już wkrótce opuszczę ten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21:18-19&lt;/x&gt;; &lt;x&gt;620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Zamiennie o przebywaniu w powłoce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2024-05-15T16:32:15Z</dcterms:modified>
</cp:coreProperties>
</file>