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pisać ci, ale nie chcę przez atrament i trzcinę ci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ci napisać, ale nie chcę ci pisać atramentem i trzciną.*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miałem napisać ci, ale nie chcę przez atrament i trzcinę ci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2024-05-15T08:00:16Z</dcterms:modified>
</cp:coreProperties>
</file>