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7"/>
        <w:gridCol w:w="4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Raduję się bowiem bardzo,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bracia i zaświadczyli twej ― prawdzie, jak ty w prawdzie chodzisz.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 gdy przychodzą bracia i gdy świadczą twojej prawdzie tak jak ty w prawdzie postępujesz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bowiem bardzo, gdy bracia przychodzili i świadczyli o tobie w prawdzie, jak ty postępujesz w prawdzie.*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Uradowałem się bowiem bardzo, (gdy przychodzili) bracia i (gdy świadczyli) twej prawdzie, jako ty w prawdzie chodzisz.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 gdy przychodzą bracia i gdy świadczą twojej prawdzie tak, jak ty w prawdzie postępujesz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2024-05-13T15:42:37Z</dcterms:modified>
</cp:coreProperties>
</file>