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wam: W ostatnim ― czasie będą szydercy według ― swych pożądań idący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że* mawiali do was: W czasie ostatecznym** *** pojawią się szydercy,**** którzy będą postępować według swoich własnych bezbożnych pożądliwości.*****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[*że, ὅτι, 𝔓 72 (III/IV) A;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 czasie ostatecznym, ἐπ᾽ ἐσχάτου χρόνου, 𝔓 72 (III/IV) B; ἐπ᾽ ἐσχάτου τοῦ χρόνου,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wam, że: "W ostatnim czasie będą szydercy, według swoich pożądań idący bezbożności*".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logiczny: "idący według swoich pożądań bezbożności".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2024-05-21T00:27:08Z</dcterms:modified>
</cp:coreProperties>
</file>